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3257D" w14:textId="77777777" w:rsidR="00AD6604" w:rsidRDefault="00AD6604" w:rsidP="00AD6604">
      <w:pPr>
        <w:pStyle w:val="ConsPlusNormal"/>
        <w:ind w:firstLine="540"/>
        <w:jc w:val="both"/>
      </w:pPr>
    </w:p>
    <w:p w14:paraId="42922592" w14:textId="77777777"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 xml:space="preserve">Приложение N </w:t>
      </w:r>
      <w:r w:rsidR="00C57718">
        <w:t>6</w:t>
      </w:r>
    </w:p>
    <w:p w14:paraId="7BB820DC" w14:textId="77777777" w:rsidR="00AD6604" w:rsidRDefault="00AD6604" w:rsidP="00AD6604">
      <w:pPr>
        <w:pStyle w:val="ConsPlusNormal"/>
        <w:jc w:val="right"/>
      </w:pPr>
      <w:r>
        <w:t>к приказу ФАС России</w:t>
      </w:r>
    </w:p>
    <w:p w14:paraId="61D19B6B" w14:textId="77777777" w:rsidR="00AD6604" w:rsidRDefault="00AD6604" w:rsidP="00AD6604">
      <w:pPr>
        <w:pStyle w:val="ConsPlusNormal"/>
        <w:jc w:val="right"/>
      </w:pPr>
      <w:r>
        <w:t>от 18.01.2019 N 38/19</w:t>
      </w:r>
    </w:p>
    <w:p w14:paraId="41444FAF" w14:textId="77777777" w:rsidR="00AD6604" w:rsidRDefault="00AD6604" w:rsidP="001C33B7">
      <w:pPr>
        <w:pStyle w:val="ConsPlusNormal"/>
        <w:jc w:val="right"/>
      </w:pPr>
      <w:r>
        <w:t xml:space="preserve">Форма </w:t>
      </w:r>
      <w:r w:rsidR="001C33B7">
        <w:t>3</w:t>
      </w:r>
    </w:p>
    <w:p w14:paraId="74B1B10E" w14:textId="77777777" w:rsidR="001C33B7" w:rsidRDefault="001C33B7" w:rsidP="001C33B7">
      <w:pPr>
        <w:pStyle w:val="ConsPlusNonformat"/>
        <w:jc w:val="center"/>
      </w:pPr>
      <w:r>
        <w:t>Информация</w:t>
      </w:r>
    </w:p>
    <w:p w14:paraId="5FE26709" w14:textId="77777777" w:rsidR="001C33B7" w:rsidRDefault="001C33B7" w:rsidP="001C33B7">
      <w:pPr>
        <w:pStyle w:val="ConsPlusNonformat"/>
        <w:jc w:val="center"/>
      </w:pPr>
      <w:r>
        <w:t>о регистрации и ходе реализации заявок о подключении</w:t>
      </w:r>
    </w:p>
    <w:p w14:paraId="0B97B557" w14:textId="77777777" w:rsidR="001C33B7" w:rsidRDefault="001C33B7" w:rsidP="001C33B7">
      <w:pPr>
        <w:pStyle w:val="ConsPlusNonformat"/>
        <w:jc w:val="center"/>
      </w:pPr>
      <w:r>
        <w:t>(технологическом присоединении) к газораспределительным сетям</w:t>
      </w:r>
    </w:p>
    <w:p w14:paraId="561481C0" w14:textId="77777777"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r w:rsidR="00384EA6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BC296F6" w14:textId="77777777"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14:paraId="23265102" w14:textId="53480B54" w:rsidR="009B6D03" w:rsidRDefault="00F15430" w:rsidP="00AD6604">
      <w:pPr>
        <w:pStyle w:val="ConsPlusNonformat"/>
        <w:jc w:val="center"/>
      </w:pPr>
      <w:r>
        <w:t>за</w:t>
      </w:r>
      <w:r w:rsidR="0008334A" w:rsidRPr="007E006C">
        <w:t xml:space="preserve"> </w:t>
      </w:r>
      <w:r w:rsidR="00026B75">
        <w:t>май</w:t>
      </w:r>
      <w:r w:rsidR="00295ED5">
        <w:t xml:space="preserve"> </w:t>
      </w:r>
      <w:r>
        <w:t>20</w:t>
      </w:r>
      <w:r w:rsidR="00287A58">
        <w:t>20г.</w:t>
      </w:r>
    </w:p>
    <w:p w14:paraId="0FFE7419" w14:textId="77777777" w:rsidR="00F15430" w:rsidRDefault="00F15430" w:rsidP="00AD6604">
      <w:pPr>
        <w:pStyle w:val="ConsPlusNonformat"/>
        <w:jc w:val="center"/>
      </w:pPr>
    </w:p>
    <w:tbl>
      <w:tblPr>
        <w:tblW w:w="158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3"/>
        <w:gridCol w:w="1062"/>
        <w:gridCol w:w="1671"/>
        <w:gridCol w:w="744"/>
        <w:gridCol w:w="851"/>
        <w:gridCol w:w="851"/>
        <w:gridCol w:w="598"/>
        <w:gridCol w:w="1323"/>
        <w:gridCol w:w="1394"/>
        <w:gridCol w:w="1024"/>
        <w:gridCol w:w="1459"/>
        <w:gridCol w:w="722"/>
        <w:gridCol w:w="800"/>
        <w:gridCol w:w="924"/>
        <w:gridCol w:w="784"/>
      </w:tblGrid>
      <w:tr w:rsidR="001C33B7" w14:paraId="152453AD" w14:textId="77777777" w:rsidTr="007E006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A9A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N</w:t>
            </w:r>
          </w:p>
        </w:tc>
        <w:tc>
          <w:tcPr>
            <w:tcW w:w="3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BCA4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Категория заявителей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D046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поступивших заявок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C81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отклоненных заявок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4989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008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выполненных присоединений</w:t>
            </w:r>
          </w:p>
        </w:tc>
      </w:tr>
      <w:tr w:rsidR="002F2CAB" w14:paraId="1633E433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C76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6CB3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BDF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486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45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B3C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AF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C9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D9A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5F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1CEA" w14:textId="77777777" w:rsidR="001C33B7" w:rsidRDefault="001C33B7" w:rsidP="0018144F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2F2CAB" w14:paraId="6002D2F1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BED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1FA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A8F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7D9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173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766B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ADC1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непредставление документов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8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отсутствие технической возможности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36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EBD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04E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62C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D1D7230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0C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6C0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694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20EE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26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D75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A9C7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0AB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объектах газотранспортной организации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520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сетях исполнителя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C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2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E34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054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5E8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9998B9B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A4A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4C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577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47F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9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A3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B80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AF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2163"/>
            <w:bookmarkEnd w:id="1"/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E7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164"/>
            <w:bookmarkEnd w:id="2"/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23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2165"/>
            <w:bookmarkEnd w:id="3"/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0B4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967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B1C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521B" w14:textId="77777777" w:rsidR="001C33B7" w:rsidRDefault="001C33B7" w:rsidP="0018144F">
            <w:pPr>
              <w:pStyle w:val="ConsPlusNormal"/>
              <w:jc w:val="center"/>
            </w:pPr>
            <w:r>
              <w:t>13</w:t>
            </w:r>
          </w:p>
        </w:tc>
      </w:tr>
      <w:tr w:rsidR="00C57718" w14:paraId="3DB2A42E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A3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bookmarkStart w:id="4" w:name="Par2170"/>
            <w:bookmarkEnd w:id="4"/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0EE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 категория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88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40A1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13E3" w14:textId="01F2AFE2" w:rsidR="001C33B7" w:rsidRPr="004305C2" w:rsidRDefault="00026B75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DC88" w14:textId="26EAC39B" w:rsidR="001C33B7" w:rsidRPr="004305C2" w:rsidRDefault="00026B75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AEA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738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24FA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91EC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B07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1065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F43" w14:textId="2F86E171" w:rsidR="001C33B7" w:rsidRPr="004305C2" w:rsidRDefault="00026B75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ED3" w14:textId="22354DAD" w:rsidR="001C33B7" w:rsidRPr="004305C2" w:rsidRDefault="00026B75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D431" w14:textId="104A7AF6" w:rsidR="001C33B7" w:rsidRPr="004305C2" w:rsidRDefault="00C10C67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36D7" w14:textId="0D4BD9F1" w:rsidR="001C33B7" w:rsidRPr="004305C2" w:rsidRDefault="00C10C67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42,51</w:t>
            </w:r>
          </w:p>
        </w:tc>
      </w:tr>
      <w:tr w:rsidR="00C57718" w14:paraId="5B65E133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5CE5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6B0D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8B7D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3C55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87E2" w14:textId="0D26E4A8" w:rsidR="001C33B7" w:rsidRPr="004305C2" w:rsidRDefault="00FE4E6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BE72" w14:textId="757A207D" w:rsidR="001C33B7" w:rsidRPr="004305C2" w:rsidRDefault="00FE4E6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0FC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B7A7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8624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F250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BBBC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D884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02C9" w14:textId="5C0701B3" w:rsidR="001C33B7" w:rsidRPr="004305C2" w:rsidRDefault="00FE4E6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DA1F" w14:textId="4A5C52D6" w:rsidR="001C33B7" w:rsidRPr="004305C2" w:rsidRDefault="00FE4E6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BB71" w14:textId="6A43A023" w:rsidR="001C33B7" w:rsidRPr="004305C2" w:rsidRDefault="00026B75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B245" w14:textId="617F7794" w:rsidR="001C33B7" w:rsidRPr="004305C2" w:rsidRDefault="00026B75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7718" w14:paraId="1802E5E8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3D16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bookmarkStart w:id="5" w:name="Par2200"/>
            <w:bookmarkEnd w:id="5"/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73D8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133E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8F8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5BD2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627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2F39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4425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2040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04CE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063C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CDE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27CD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8AF5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CEA4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A29" w14:textId="77777777" w:rsidR="001C33B7" w:rsidRPr="004305C2" w:rsidRDefault="004305C2" w:rsidP="004305C2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0</w:t>
            </w:r>
          </w:p>
        </w:tc>
      </w:tr>
      <w:tr w:rsidR="00C57718" w14:paraId="59FB843A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B50C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56F0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1D42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78A5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</w:t>
            </w:r>
            <w:r w:rsidRPr="001C33B7">
              <w:rPr>
                <w:sz w:val="20"/>
                <w:szCs w:val="20"/>
              </w:rPr>
              <w:lastRenderedPageBreak/>
              <w:t>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1B99" w14:textId="0EEDA3E7" w:rsidR="001C33B7" w:rsidRPr="004305C2" w:rsidRDefault="00026B75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8544" w14:textId="2A069E29" w:rsidR="001C33B7" w:rsidRPr="004305C2" w:rsidRDefault="00026B75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3C85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AAB5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CD46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E972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8D49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FF50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914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604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4172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A2E3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7718" w14:paraId="21EC0671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93E4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5E1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833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7700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91D" w14:textId="77777777" w:rsidR="001C33B7" w:rsidRPr="004305C2" w:rsidRDefault="000833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2668" w14:textId="77777777" w:rsidR="001C33B7" w:rsidRPr="004305C2" w:rsidRDefault="000833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3873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775B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C743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09B6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8A0B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BCD0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31DB" w14:textId="77777777" w:rsidR="001C33B7" w:rsidRPr="004305C2" w:rsidRDefault="000833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8488" w14:textId="77777777" w:rsidR="001C33B7" w:rsidRPr="004305C2" w:rsidRDefault="000833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5DC6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6540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0BFE28A4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DBF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AA47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433A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F551" w14:textId="77777777"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F7D2" w14:textId="77777777" w:rsidR="002F2CAB" w:rsidRPr="004305C2" w:rsidRDefault="007E006C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137E" w14:textId="77777777" w:rsidR="002F2CAB" w:rsidRPr="004305C2" w:rsidRDefault="007E006C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D1AC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6192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C65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39E6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DFC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4F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1D7B" w14:textId="77777777" w:rsidR="002F2CAB" w:rsidRPr="004305C2" w:rsidRDefault="007E006C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EB27" w14:textId="77777777" w:rsidR="002F2CAB" w:rsidRPr="004305C2" w:rsidRDefault="007E006C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E71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73B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35FDCDE8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DF2A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21F3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635C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9279" w14:textId="77777777"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DB7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1DD9" w14:textId="77777777" w:rsidR="002F2CAB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771701D2" w14:textId="77777777" w:rsidR="004305C2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CD19" w14:textId="77777777" w:rsidR="002F2CAB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4EA22301" w14:textId="77777777" w:rsidR="004305C2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BEEC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2A3D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637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B480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732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AB83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7C3B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D3C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5160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6AF0D6B9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04D6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717D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A9E5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75BC" w14:textId="77777777"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61F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5B8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5496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D2B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7040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22D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5E0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066A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0DB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ED0A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5E04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A0E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56834" w14:paraId="3B4FA2E1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89C" w14:textId="77777777" w:rsidR="00D56834" w:rsidRPr="001C33B7" w:rsidRDefault="00D56834" w:rsidP="00D56834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C6D2" w14:textId="77777777" w:rsidR="00D56834" w:rsidRPr="001C33B7" w:rsidRDefault="00D56834" w:rsidP="00D56834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170" w14:textId="77777777" w:rsidR="00D56834" w:rsidRPr="001C33B7" w:rsidRDefault="00D56834" w:rsidP="00D56834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максимальный часовой расход газа более 500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 xml:space="preserve"> и давление свыше 0,6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05F1" w14:textId="4CC8D98F" w:rsidR="00D56834" w:rsidRPr="004305C2" w:rsidRDefault="00EB1BB8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9045" w14:textId="69ACB224" w:rsidR="00D56834" w:rsidRPr="004305C2" w:rsidRDefault="00EB1BB8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76DD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E749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9DAE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04F6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341F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728A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D37A" w14:textId="6CD267DC" w:rsidR="00D56834" w:rsidRPr="004305C2" w:rsidRDefault="00EB1BB8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C3C3" w14:textId="6A269E96" w:rsidR="00D56834" w:rsidRPr="004305C2" w:rsidRDefault="00EB1BB8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04E0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FAEF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4A564331" w14:textId="77777777" w:rsidTr="00487434">
        <w:trPr>
          <w:trHeight w:val="6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558C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476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C39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проведение лесоустроительных работ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D9E1" w14:textId="77777777"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580A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668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1C4A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152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63F2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E82B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AEBD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387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02B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56B6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665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33F2DB28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86FD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9018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00B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226B" w14:textId="77777777"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365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8EC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6D1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F9EC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ADEB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12B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0553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161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7C5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616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D56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4402C4DA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D2F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AC6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9855" w14:textId="77777777"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переход через водные преграды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DCE2" w14:textId="77777777"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8213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E0A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3B85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1BA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DAAA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956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94F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ADE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7A5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27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24E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0EB7AD22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C09A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B2E1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40E6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8541" w14:textId="77777777"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650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43E2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39CD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3B52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AE6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6C54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BF76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EFE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492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68D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C97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556884E2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BA55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2592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31F2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FDEF" w14:textId="77777777"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9EC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1F5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170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B5D2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154D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06E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ED9D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791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995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7AD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7AF3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10C67" w14:paraId="49EB8791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AC51" w14:textId="77777777" w:rsidR="00C10C67" w:rsidRPr="001C33B7" w:rsidRDefault="00C10C67" w:rsidP="00C10C67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15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6D94" w14:textId="77777777" w:rsidR="00C10C67" w:rsidRPr="001C33B7" w:rsidRDefault="00C10C67" w:rsidP="00C10C67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Итого: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8B8C" w14:textId="3D969546" w:rsidR="00C10C67" w:rsidRPr="004305C2" w:rsidRDefault="00C10C67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7053" w14:textId="1B72C3D8" w:rsidR="00C10C67" w:rsidRPr="004305C2" w:rsidRDefault="00C10C67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DA4C" w14:textId="77777777" w:rsidR="00C10C67" w:rsidRPr="004305C2" w:rsidRDefault="00C10C67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6DA6" w14:textId="77777777" w:rsidR="00C10C67" w:rsidRPr="004305C2" w:rsidRDefault="00C10C67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638E" w14:textId="77777777" w:rsidR="00C10C67" w:rsidRPr="004305C2" w:rsidRDefault="00C10C67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07CA" w14:textId="77777777" w:rsidR="00C10C67" w:rsidRPr="004305C2" w:rsidRDefault="00C10C67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BBFA" w14:textId="77777777" w:rsidR="00C10C67" w:rsidRPr="004305C2" w:rsidRDefault="00C10C67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5FBC" w14:textId="77777777" w:rsidR="00C10C67" w:rsidRPr="004305C2" w:rsidRDefault="00C10C67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50C9" w14:textId="7269F814" w:rsidR="00C10C67" w:rsidRPr="004305C2" w:rsidRDefault="00C10C67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36A5" w14:textId="6822B334" w:rsidR="00C10C67" w:rsidRPr="004305C2" w:rsidRDefault="00C10C67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02B9" w14:textId="0A556676" w:rsidR="00C10C67" w:rsidRPr="004305C2" w:rsidRDefault="00C10C67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688C" w14:textId="3B8C0BD2" w:rsidR="00C10C67" w:rsidRPr="004305C2" w:rsidRDefault="00C10C67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42,51</w:t>
            </w:r>
          </w:p>
        </w:tc>
      </w:tr>
    </w:tbl>
    <w:p w14:paraId="6BBCB52B" w14:textId="77777777" w:rsidR="00C6385F" w:rsidRDefault="00C6385F" w:rsidP="002F2CAB">
      <w:pPr>
        <w:pStyle w:val="ConsPlusNormal"/>
        <w:ind w:firstLine="540"/>
        <w:jc w:val="both"/>
      </w:pPr>
      <w:bookmarkStart w:id="6" w:name="_GoBack"/>
      <w:bookmarkEnd w:id="6"/>
    </w:p>
    <w:sectPr w:rsidR="00C6385F" w:rsidSect="00AD6604">
      <w:headerReference w:type="default" r:id="rId7"/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66A5F" w14:textId="77777777" w:rsidR="003C01EC" w:rsidRPr="00C57718" w:rsidRDefault="003C01EC" w:rsidP="00C57718">
      <w:pPr>
        <w:spacing w:after="0" w:line="240" w:lineRule="auto"/>
      </w:pPr>
      <w:r>
        <w:separator/>
      </w:r>
    </w:p>
  </w:endnote>
  <w:endnote w:type="continuationSeparator" w:id="0">
    <w:p w14:paraId="50BB78EB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9E713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322A7B6" w14:textId="77777777" w:rsidR="00F32395" w:rsidRDefault="00F323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F1740" w14:textId="77777777" w:rsidR="003C01EC" w:rsidRPr="00C57718" w:rsidRDefault="003C01EC" w:rsidP="00C57718">
      <w:pPr>
        <w:spacing w:after="0" w:line="240" w:lineRule="auto"/>
      </w:pPr>
      <w:r>
        <w:separator/>
      </w:r>
    </w:p>
  </w:footnote>
  <w:footnote w:type="continuationSeparator" w:id="0">
    <w:p w14:paraId="3070E3A6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1DA2F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03"/>
    <w:rsid w:val="00026B75"/>
    <w:rsid w:val="0008334A"/>
    <w:rsid w:val="000D0A71"/>
    <w:rsid w:val="000D1BBC"/>
    <w:rsid w:val="000F24B1"/>
    <w:rsid w:val="001447C9"/>
    <w:rsid w:val="001643FA"/>
    <w:rsid w:val="001B75BC"/>
    <w:rsid w:val="001C33B7"/>
    <w:rsid w:val="00287A58"/>
    <w:rsid w:val="00295ED5"/>
    <w:rsid w:val="002F2CAB"/>
    <w:rsid w:val="00384EA6"/>
    <w:rsid w:val="00393AC5"/>
    <w:rsid w:val="003B7F19"/>
    <w:rsid w:val="003C01EC"/>
    <w:rsid w:val="00402072"/>
    <w:rsid w:val="004305C2"/>
    <w:rsid w:val="00431199"/>
    <w:rsid w:val="00440E0D"/>
    <w:rsid w:val="00487434"/>
    <w:rsid w:val="005A10BE"/>
    <w:rsid w:val="00602BC3"/>
    <w:rsid w:val="00656A0C"/>
    <w:rsid w:val="00661A00"/>
    <w:rsid w:val="007B24B0"/>
    <w:rsid w:val="007E006C"/>
    <w:rsid w:val="00885B6D"/>
    <w:rsid w:val="00907A57"/>
    <w:rsid w:val="009A5CE5"/>
    <w:rsid w:val="009B6D03"/>
    <w:rsid w:val="00AD385A"/>
    <w:rsid w:val="00AD6604"/>
    <w:rsid w:val="00B677CB"/>
    <w:rsid w:val="00B67938"/>
    <w:rsid w:val="00C10C67"/>
    <w:rsid w:val="00C57718"/>
    <w:rsid w:val="00C6385F"/>
    <w:rsid w:val="00C71E13"/>
    <w:rsid w:val="00C970A1"/>
    <w:rsid w:val="00CF0A63"/>
    <w:rsid w:val="00D56834"/>
    <w:rsid w:val="00DA1099"/>
    <w:rsid w:val="00E001B8"/>
    <w:rsid w:val="00E90B35"/>
    <w:rsid w:val="00EB1BB8"/>
    <w:rsid w:val="00F15430"/>
    <w:rsid w:val="00F22207"/>
    <w:rsid w:val="00F32395"/>
    <w:rsid w:val="00F97B26"/>
    <w:rsid w:val="00FE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6CE5"/>
  <w15:docId w15:val="{C693E15C-484C-470F-AFD3-B137699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71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77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6B6B1-CF54-4B01-8F75-BB4EE0B5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Prigorkin</cp:lastModifiedBy>
  <cp:revision>28</cp:revision>
  <cp:lastPrinted>2019-02-08T07:53:00Z</cp:lastPrinted>
  <dcterms:created xsi:type="dcterms:W3CDTF">2019-04-29T05:08:00Z</dcterms:created>
  <dcterms:modified xsi:type="dcterms:W3CDTF">2020-06-04T15:25:00Z</dcterms:modified>
</cp:coreProperties>
</file>